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АО «ЦДУ»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Севастьянову </w:t>
      </w:r>
      <w:r>
        <w:rPr>
          <w:rStyle w:val="cat-UserDefinedgrp-2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«ЦДУ»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Севастьянову </w:t>
      </w:r>
      <w:r>
        <w:rPr>
          <w:rStyle w:val="cat-UserDefinedgrp-2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Севастьянов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«ЦДУ»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3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>МК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Всегда в плюсе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ответчиком,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1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почтовое отправление в размере </w:t>
      </w:r>
      <w:r>
        <w:rPr>
          <w:rStyle w:val="cat-UserDefinedgrp-32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3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всего взыскать </w:t>
      </w:r>
      <w:r>
        <w:rPr>
          <w:rStyle w:val="cat-UserDefinedgrp-34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5rplc-4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5rplc-41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6rplc-4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6">
    <w:name w:val="cat-UserDefined grp-24 rplc-6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4">
    <w:name w:val="cat-UserDefined grp-27 rplc-14"/>
    <w:basedOn w:val="DefaultParagraphFont"/>
  </w:style>
  <w:style w:type="character" w:customStyle="1" w:styleId="cat-UserDefinedgrp-26rplc-19">
    <w:name w:val="cat-UserDefined grp-26 rplc-19"/>
    <w:basedOn w:val="DefaultParagraphFont"/>
  </w:style>
  <w:style w:type="character" w:customStyle="1" w:styleId="cat-UserDefinedgrp-28rplc-20">
    <w:name w:val="cat-UserDefined grp-28 rplc-20"/>
    <w:basedOn w:val="DefaultParagraphFont"/>
  </w:style>
  <w:style w:type="character" w:customStyle="1" w:styleId="cat-UserDefinedgrp-29rplc-22">
    <w:name w:val="cat-UserDefined grp-29 rplc-22"/>
    <w:basedOn w:val="DefaultParagraphFont"/>
  </w:style>
  <w:style w:type="character" w:customStyle="1" w:styleId="cat-UserDefinedgrp-30rplc-24">
    <w:name w:val="cat-UserDefined grp-30 rplc-24"/>
    <w:basedOn w:val="DefaultParagraphFont"/>
  </w:style>
  <w:style w:type="character" w:customStyle="1" w:styleId="cat-UserDefinedgrp-31rplc-29">
    <w:name w:val="cat-UserDefined grp-31 rplc-29"/>
    <w:basedOn w:val="DefaultParagraphFont"/>
  </w:style>
  <w:style w:type="character" w:customStyle="1" w:styleId="cat-UserDefinedgrp-32rplc-31">
    <w:name w:val="cat-UserDefined grp-32 rplc-31"/>
    <w:basedOn w:val="DefaultParagraphFont"/>
  </w:style>
  <w:style w:type="character" w:customStyle="1" w:styleId="cat-UserDefinedgrp-33rplc-33">
    <w:name w:val="cat-UserDefined grp-33 rplc-33"/>
    <w:basedOn w:val="DefaultParagraphFont"/>
  </w:style>
  <w:style w:type="character" w:customStyle="1" w:styleId="cat-UserDefinedgrp-34rplc-35">
    <w:name w:val="cat-UserDefined grp-34 rplc-35"/>
    <w:basedOn w:val="DefaultParagraphFont"/>
  </w:style>
  <w:style w:type="character" w:customStyle="1" w:styleId="cat-UserDefinedgrp-35rplc-40">
    <w:name w:val="cat-UserDefined grp-35 rplc-40"/>
    <w:basedOn w:val="DefaultParagraphFont"/>
  </w:style>
  <w:style w:type="character" w:customStyle="1" w:styleId="cat-UserDefinedgrp-35rplc-41">
    <w:name w:val="cat-UserDefined grp-35 rplc-41"/>
    <w:basedOn w:val="DefaultParagraphFont"/>
  </w:style>
  <w:style w:type="character" w:customStyle="1" w:styleId="cat-UserDefinedgrp-36rplc-44">
    <w:name w:val="cat-UserDefined grp-36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